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6"/>
        <w:gridCol w:w="3857"/>
        <w:gridCol w:w="35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drugi i trzeci aż do siedmiu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drugi, i trzeci – aż do siódmego.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i drugi i trzeci, aż do siedmiu.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drugi i trzeci aż do siedmiu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2024-04-23T17:30:26Z</dcterms:modified>
</cp:coreProperties>
</file>