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Bogiem Abrahama i Bogiem Izaaka, i Bogiem Jakuba ?* Bóg nie jest (Bogiem) umarłych, lecz żywych.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Bóg Abrahama i Bóg Izaaka, i Bóg Jakuba? Nie jest Bóg martwych, ale żyjących.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Bóg Abrahama i Bóg Izaaka i Bóg Jakuba nie jest Bóg Bóg martwych ale żyjących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3:6&lt;/x&gt;; &lt;x&gt;510 7:32&lt;/x&gt;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2024-04-20T12:58:15Z</dcterms:modified>
</cp:coreProperties>
</file>