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1"/>
        <w:gridCol w:w="3468"/>
        <w:gridCol w:w="4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tłumy były zdumiewane na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gdy tego słuchały, były zdumione Jego nauką.*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tłumy zdumiewały się na naukę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tłumy były zdumiewane na naukę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7:28&lt;/x&gt;; &lt;x&gt;470 13:54&lt;/x&gt;; &lt;x&gt;480 11:18&lt;/x&gt;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2024-03-28T15:04:45Z</dcterms:modified>
</cp:coreProperties>
</file>