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8"/>
        <w:gridCol w:w="4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 jakie przykazanie wielkie w 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przykazanie jest największe* w Prawie?**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Nauczycielu, jakie przykazanie wielkie w Prawie?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 jakie przykazanie wielkie w 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 — zapytał — które z przykazań Prawa uznałbyś za najważniejsze?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przykazanie w prawie jest największe?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Nauczycielu! które jest największe przykazanie w zakonie?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jest wielkie przykazanie w zakonie?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przykazanie w Prawie jest największe?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przykazanie jest największe?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z przykazań Prawa jest najważniejsze?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„Nauczycielu, które przykazanie w Prawie jest największe?”.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„Nauczycielu, które przykazanie [jest] wielkie w Prawie?”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Nauczycielu, które przykazanie w zbiorze Praw jest najważniejsze?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jakie przykazanie jest największe w Prawie?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Учителю, яка заповідь найбільша в законі?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Nauczycielu, która wkazówka wielka jest w Przydzielonym obyczajowym prawie?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przykazanie w Prawie jest doniosłe?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"Rabbi, która spośród micwot w Torze jest najważniejsza?".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”Nauczycielu, które przykazanie w Prawie jest największe?”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—Nauczycielu, które z przykazań Prawa Mojżesza jest najważniejsze?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wielkie, μεγάλη, pod. w. 38.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ten znawca chciał wiedzieć, które przykazanie jest pierwsze (&lt;x&gt;480 12:28&lt;/x&gt;) według Jezusa. Znawcy Prawa utrzymywali, że w Prawie mamy 248 nakazów, tyle, ile członków ludzkiego ciała, oraz 365 zakazów, tyle, ile dni w roku – razem 613, czyli tyle, ile liter w Dekalogu (&lt;x&gt;470 22:36&lt;/x&gt;L.).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2024-04-27T01:46:12Z</dcterms:modified>
</cp:coreProperties>
</file>