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podobne mu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zaś, podobne temu, to: Będziesz kochał swojego bliźniego tak, jak samego siebie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Drugie zaś podobne mu: Będziesz miłował bliźniego twego jak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podobne mu będziesz miłował bliźniego twojego jak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zaś, podobne temu, brzmi: Masz kochać swojego bliźniego tak,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jest do niego podobne: Będziesz miłował swego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wtóre podobne jest temuż: Będziesz miłował bliźniego twego,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wtóre podobne jest temu: Będziesz miłował bliźniego twego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podobne jest do niego: Będziesz miłował 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podobne temu: Będziesz miłował bliźniego swego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zaś jest podobne do niego: Będziesz miłował 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jest podobne do niego: Będziesz miłował 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drugie podobne mu: Będziesz miłował bliźniego swego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brzmi podobnie: Będziesz kochał bliźniego,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jemu podobne: ʼBędziesz miłował bliźniego,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Друга -подібна до неї: люби свого ближнього, як самого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Druga zaś podobna jej: Będziesz miłował wiadomego bezpośrednio blisko będącego twojego tak jak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mu podobne: Będziesz miłował twego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druga jest podobna do niej: "Będziesz miłował swego bliźniego jak samego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drugie, podobne do tego, jest to: ʼMasz miłować swego bliźniego jak samego siebieʼ.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jest podobne: „Kochaj innych tak, jak kochasz samego siebie!”.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&lt;x&gt;470 5:43&lt;/x&gt;; &lt;x&gt;470 19:19&lt;/x&gt;; &lt;x&gt;520 13:8-9&lt;/x&gt;; &lt;x&gt;550 5:14&lt;/x&gt;; &lt;x&gt;660 2:8&lt;/x&gt;;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2024-04-27T02:25:28Z</dcterms:modified>
</cp:coreProperties>
</file>