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wysłał innych niewolników mówiąc powiedzcie którzy są zaproszeni oto obiad mój przygotowałem byki moje i tuczne które są zabite i wszystkie gotowe chodźcie na wesela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posłał inne sługi, mówiąc: Powiedzcie zaproszonym: Oto mój obiad mam gotowy, moje cielce i tuczne (cielęta)* ofiarowane – i wszystko jest gotowe; przyjdźcie na wesele.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Znów wysłał inne sługi mówiąc: Powiedzcie zaproszonym: Oto obiad mój przygotowałem, - byki me i tuczne zabite*, i wszystko gotowe. Chodźcież na wesele.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wysłał innych niewolników mówiąc powiedzcie którzy są zaproszeni oto obiad mój przygotowałem byki moje i tuczne które są zabite i wszystkie gotowe chodźcie na wesela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innych poddanych. Powiedzcie zaproszonym — polecił — że pierwsze danie gotowe, mięso czeka na przyrządzenie, wszystko już dopięte. Przyjdźcie na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posłał inne sługi, mówiąc: Powiedzcie zaproszonym: Oto przygotowałem moją ucztę, zabito moje woły i tuczne zwierzęta i wszystko jest gotowe. Chodźcie na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Znowu posłał insze sługi, mówiąc: Powiedzcie zaproszonym: Otom obiad mój nagotował, woły moje i co było karmnego, pobito, i wszystko gotowe, pójdźcież na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Zasię posłał insze sługi, mówiąc: Powiedzcie zaproszonym: Otom obiad swój nagotował, woły moje i karmne rzeczy są pobite i wszytko gotowo, pódźcie na gody.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jeszcze raz inne sługi z poleceniem: Powiedzcie zaproszonym: Oto przygotowałem moją ucztę; woły i tuczne zwierzęta ubite i wszystko jest gotowe. Przyjdźcie na ucztę!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Znowu posłał inne sługi, mówiąc: Powiedzcie zaproszonym: Oto ucztę moją przygotowałem, woły moje i bydło tuczne pobito, i wszystko jest gotowe, pójdźcie na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posłał inne sługi z poleceniem: Powiedzcie zaproszonym: Oto przygotowałem ucztę, zabito woły i tuczne zwierzęta, i wszystko jest gotowe. Chodźcie na wesele!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ponownie innych służących i polecił im: «Powiedzcie zaproszonym: Przygotowałem już ucztę. Zabiłem woły i tuczne zwierzęta. Wszystko jest gotowe. Przyjdźcie na ucztę!».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Wysłał ponownie inne sługi, mówiąc im: Powiedzcie zaproszonym: Ucztę u siebie już przygotowałem, moje woły i inne utuczone zwierzęta pobite, wszystko gotowe. Przyjdźcie na wesele!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Posłał jeszcze raz innych służących do zaproszonych i kazał im tak powiedzieć: Wszystko jest gotowe, przeznaczyłem na ucztę swoje woły i utuczone owce, zapraszam na wesele!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jeszcze raz inne sługi, mówiąc: Powiedzcie zaproszonym: Oto przygotowałem ucztę, utuczone woły zabite i wszystko gotowe. Przybywajcie na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знов послав інших рабів, кажучи: Скажіть запрошеним: ось я приготував мій бенкет, моїх волів та годовану худобу зарізано і все готове; ходіть на весілля.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powrót odprawił innych niewolników powiadając: Rzeknijcie wiadomym od przeszłości wezwanym: Oto śniadanie moje przygotowałem, byki moje i tuczne zwierzęta zabite na ofiarę i wszystkie rzeczy przygotowane; przyjdźcie tu do obchodów ślubnych.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wysłał inne sługi, mówiąc: Powiedzcie zaproszonym: Oto przygotowałem mój obiad, moje byki oraz co było tuczne zabito, i wszystko jest gotowe; chodźcie na gody.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więcej sług, polecając im, aby powiedzieli gościom: "Posłuchajcie, przygotowałem przyjęcie, zabiłem woły i tuczne bydło i wszystko jest gotowe. Przyjdźcie na wesele!".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posłał innych niewolników, mówiąc: ʼPowiedzcie zaproszonym: ”Oto przygotowałem mój obiad; moje byki i tuczne zwierzęta są pozarzynane i wszystko jest gotowe. Chodźcie na ucztę weselną” 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Poprzez innych służących wysłał im więc następującą wiadomość: „Uczta gotowa, mięso na rożnach—wszystko przygotowane! Zapraszam na wesele!”.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cielęta, σιτιστά, młode okazy karmione ziarnem.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Albo "ofiarowane" (część ofiar jedzono).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2024-04-19T13:55:59Z</dcterms:modified>
</cp:coreProperties>
</file>