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3190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zawisa całe Prawo i prorocy.*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całe Prawo jest zawieszone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&lt;x&gt;520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2024-04-25T12:44:28Z</dcterms:modified>
</cp:coreProperties>
</file>