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88"/>
        <w:gridCol w:w="48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2024-04-26T05:05:38Z</dcterms:modified>
</cp:coreProperties>
</file>