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3309"/>
        <w:gridCol w:w="4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schwytali jego sługi, znieważyli i pozabijali.*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pozostali chwyciwszy sługi jego znieważyli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23:35-36&lt;/x&gt;; &lt;x&gt;510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2024-04-26T02:48:49Z</dcterms:modified>
</cp:coreProperties>
</file>