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4"/>
        <w:gridCol w:w="4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ilu kolwiek znaleźlibyście zaproście na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tylu, ilu spotkacie, zwołajcie na wesele.*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Ruszajcie więc na wyloty dróg i ilu znajdziecie, zaproście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ilu- kolwiek znaleźlibyście zaproście na wesela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2024-04-20T11:00:16Z</dcterms:modified>
</cp:coreProperties>
</file>