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9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większy wśród was, niech będzie sługą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 was jest największy,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z was największy jest,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więtszy z was,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jest największy pośród was,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więcej znaczy wśród was,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się stanie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większy między wami,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więcej znaczyć, niech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Найбільший з вас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większy z was, będzie wasz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wśród was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największy wśród was ma być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2024-04-16T09:23:04Z</dcterms:modified>
</cp:coreProperties>
</file>