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2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 zaś kolwiek przysięgałby na dar na nim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Ktokolwiek przysięga na ołtarz,* to nic; ktokolwiek zaś przysięga na dar na nim,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I: Który przysiągłby na ołtarz, nic (nie) jest; który zaś przysiągłby na dar na nim,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który- zaś kolwiek przysięgałby na dar na nim jest zobowiązany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5:23&lt;/x&gt;; &lt;x&gt;490 13:34-35&lt;/x&gt;; &lt;x&gt;480 13:1-37&lt;/x&gt;; &lt;x&gt;490 21:5-36&lt;/x&gt;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2024-04-19T05:00:22Z</dcterms:modified>
</cp:coreProperties>
</file>