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gdyż dajecie dziesięcinę z mięty i kopru i kminku a opuszczacie co cięższe z Prawa sąd i miłosierdzie i wiarę te trzeba było uczynić i te nie opuszczać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obłudnicy, że dajecie dziesięcinę z mięty, kopru i kminku,* a porzucacie to, co w Prawie ważniejsze: sąd, miłosierdzie i wiarę – to zaś należy czynić, a i tamtego nie porzucać.**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Biada wam, uczeni w piśmie i faryzeusze obłudnicy, bo dajecie na dziesięcinę miętę i anyżek i kminek, a opuszczacie, (co) większej wagi (z) Prawa, sąd i miłosierdzie i wiarę. 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należało uczynić i tamtego nie opuszczać.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gdyż dajecie dziesięcinę (z) mięty i kopru i kminku a opuszczacie (co) cięższe (z) Prawa sąd i miłosierdzie i wiarę te trzeba było uczynić i te nie opuszczać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obłudnicy! Dajecie dziesięcinę z mięty, kopru oraz kminku, a porzuciliście to, co w Prawie jest ważniejsze: sprawiedliwy sąd, miłosierdzie oraz wiarę — to należało zachować, a i tamtych spraw nie porzucać.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wam, uczeni w Piśmie i faryzeusze, obłudnicy, bo dajecie dziesięcinę z mięty, anyżu i kminku, a opuszczacie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ważniejsze w prawie: sąd, miłosierdzie i wiarę. To należało czynić i tamtego nie zaniedbywać.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nauczeni w Piśmie i Faryzeuszowie obłudni! iż dawacie dziesięcinę z miętki i z anyżu i z kminu, a opuszczacie poważniejsze rzeczy w zakonie, sąd i miłosierdzie i wiarę; te rzeczy mieliście czynić, a onych nie opuszczać.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Doktorowie i Faryzeuszowie obłudnicy, iż dawacie dziesięcinę z miętki i z anyżu, i z kminu, a opuściliście, co ważniejszego jest w zakonie: sąd i miłosierdzie, i wiarę. To było trzeba działać, a owego nie opuszczać.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 obłudnicy, bo dajecie dziesięcinę z mięty, kopru i kminku, lecz zaniedbaliście to, co ważniejsze jest w Prawie: sprawiedliwość, miłosierdzie i wiarę. To zaś należało czynić, a tamtego nie zaniedbywać.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faryzeusze, obłudnicy, że dajecie dziesięcinę z mięty i z kopru, i z kminku, a zaniedbaliście tego, co ważniejsze w zakonie: sprawiedliwości, miłosierdzia i wierności; te rzeczy należało czynić, a tamtych nie zaniedbywać.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nauczyciele Prawa i faryzeusze, obłudnicy, bo oddajecie dziesięcinę z mięty, kopru i kminku, a zaniedbaliście to, co najważniejsze w Prawie: sprawiedliwość, miłosierdzie i wierność! Tego zaś należało przestrzegać i tamtego nie zaniedbywać.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obłudni nauczyciele Pisma i faryzeusze, bo dajecie dziesięcinę z mięty, kopru i kminku, a zaniedbujecie to, co najważniejsze w Prawie: sprawiedliwość, miłosierdzie i wiarę. To trzeba zachować i tamtego nie opuszczać.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faryzeusze, obłudnicy, bo dajecie dziesięcinę i z mięty, i z kopru, i z kminku, a odrzuciliście [rzeczy] ważniejsze w Prawie: sprawiedliwość, miłosierdzie, wiarę. To właśnie należało spełniać, a tamtego też nie odrzucać.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zakłamani znawcy Prawa i faryzeusze! Dajecie na ofiarę dziesiątą część nawet z mięty, kopru i kminku, a łamiecie ważniejsze nakazy Prawa, jak sprawiedliwość, współczucie i wierność wobec Boga; właśnie tych nakazów winniście przestrzegać, a tamtych nie pomijać.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nauczyciele Pisma i faryzeusze, obłudnicy! Bo dajecie dziesięcinę z mięty i z kopru, i z kminku, a zaniedbujecie to, co ważniejsze w Prawie: sprawiedliwość, miłosierdzie i wiarę. Tamto trzeba czynić, ale tego nie wolno zaniedbywać.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вам, книжники та фарисеї, лицеміри, бо даєте десятину з м'яти, кропу й кмину, а занедбуєте найважливіше в законі: суд, милосердя і віру; і це належить робити, і того не залишати.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wam pisarze i farisaiosi grający rolę przez rozstrzyganie pod kimś, że oddajecie obłożone dziesięciną to wiadome rozkosznie woniejące ziele i koper i kminek, i puściliście od siebie te wiadome cięższe nakazy Przydzielonego obyczajowego prawa: rozstrzygnięcie i litość i tę wiadomą wiarę wtwierdzenia do rzeczywistości; te właśnie obowiązywało uczynić i owe nie puszczać od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faryzeusze, obłudnicy, bo dajecie dziesięcinę z mięty, anyżku i kminku, a zaniedbujecie cięższe rzeczy Prawa sąd, prośbę o litość i wiarę; te rzeczy mieliście wydawać, a tamtych nie zaniedbywać.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obłudni nauczyciele Tory i p'ruszim! Płacicie dziesięciny z mięty, koperku i kminku, ale zaniedbaliście sprawy istotniejsze w Torze - sprawiedliwość, miłosierdzie i ufność. Tych właśnie rzeczy powinniście dopilnować, nie zaniedbując tamtych!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wam, uczeni w piśmie i faryzeusze, obłudnicy! Dajecie bowiem dziesiątą część mięty i kopru, i kminu, ale zlekceważyliście to, co ważniejsze w Prawie, mianowicie sprawiedliwość i miłosierdzie, i wierność. Te rzeczy należało czynić, tamtych jednak nie lekceważyć.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Marny wasz los, przywódcy religijni i faryzeusze! Jesteście obłudnikami! Skrupulatnie dajecie Bogu dziesiątą część swoich najdrobniejszych nawet dochodów, a lekceważycie to, co w Prawie Mojżesza jest najważniejsze: prawość, miłość i wiarę. A jednego i drugiego nie należy zaniedbywać!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27:30&lt;/x&gt;; &lt;x&gt;50 14:22&lt;/x&gt;; &lt;x&gt;490 18:12&lt;/x&gt;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16:6&lt;/x&gt;; &lt;x&gt;300 5:1&lt;/x&gt;; &lt;x&gt;350 6:6&lt;/x&gt;; &lt;x&gt;400 6:8&lt;/x&gt;; &lt;x&gt;450 7:9&lt;/x&gt;; &lt;x&gt;520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2024-04-20T05:04:18Z</dcterms:modified>
</cp:coreProperties>
</file>