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3"/>
        <w:gridCol w:w="3095"/>
        <w:gridCol w:w="46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Przewodnicy niewidomi przecedzający komara zaś wielbłąda połykający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Ślepi przewodnicy!* Przecedzacie komara, połykacie zaś wielbłąda.**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Przewodnicy ślepi, przecedzający komara, zaś wielbłąda wypijający.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Przewodnicy niewidomi przecedzający komara zaś wielbłąda połykający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15:14&lt;/x&gt;; &lt;x&gt;470 23:16&lt;/x&gt;; &lt;x&gt;520 2:19&lt;/x&gt;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Mamy w tym przyp. do czynienia z hiperbolą, pod. jak w &lt;x&gt;470 19:24&lt;/x&gt;; zob. także &lt;x&gt;470 5:29&lt;/x&gt;, 30;&lt;x&gt;470 17:20&lt;/x&gt;;&lt;x&gt;470 21:21&lt;/x&gt;. Zarówno komary, jak i wielbłądy należały do stworzeń nieczystych (&lt;x&gt;30 11:4&lt;/x&gt;, 20, 23, 42), &lt;x&gt;470 23:24&lt;/x&gt;L.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2024-04-26T08:26:13Z</dcterms:modified>
</cp:coreProperties>
</file>