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3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świadczycie sobie że synowie jesteście którzy zamordowali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świadczycie o sobie, że jesteście synami tych, którzy ich mordowali.*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że świadczycie sobie, że synami jesteście (tych), (którzy zabili)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świadczycie sobie że synowie jesteście którzy zamordowali proroków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przyznajecie, że jesteście synami morderców.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sami sobie wystawiacie świadectwo, że jesteście synami tych, którzy pozabijali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świadczycie sami przeciwko sobie, że jesteście synowie tych, którzy proroki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świadkami jesteście sami sobie, iż jesteście synowie tych, którzy proroki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sami przyznajecie, że jesteście potomkami tych, którzy mordowali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 wystawiacie sobie świadectwo, że jesteście synami tych, którzy mordowali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sami sobie wystawiacie świadectwo, że jesteście synami tych, którzy zabili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sami przyznajecie, że jesteście potomkami tych, którzy mordowali proroków!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przeciw sobie samym wystawiacie świadectwo, że jednak jesteście potomkami zabójców owych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tym samym przyznajecie się do tego, że jesteście potomkami tych, co zabijali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dajecie świadectwo o sobie, żeście potomkami tych, co zabijali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Отак свідчите самі собі, що ви є синами тих, які повбивали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również świadczycie sobie samym, że synowie jesteście tych którzy zamordowali tych proroków.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świadczycie sami sobie, że jesteście synami tych, którzy pomordowali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zaświadczacie przeciwko samym sobie, że jesteście godnymi potomkami tych, którzy mordowali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samym świadczycie przeciwko sobie, że jesteście synami tych, którzy mordowali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przyznajecie, że jesteście potomkami morderców.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23:37&lt;/x&gt;; &lt;x&gt;510 7:52&lt;/x&gt;;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2024-04-26T00:33:13Z</dcterms:modified>
</cp:coreProperties>
</file>