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1"/>
        <w:gridCol w:w="3468"/>
        <w:gridCol w:w="4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miary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też dopełniacie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dopełnicie miary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przodków!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dopełnijcie miary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i wy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dopełniliście i wy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Dopełnijcie zatem i wy miary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dorównujecie swoim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dopełnicie miary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 доповнюєте міру зла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uczyńcie pełną tę miarę tych ojców waszych.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 także dopełnijcie miary waszych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Śmiało zatem, dokończcie tego, co zaczęli wasi ojcowie!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Dopełnijcie zatem miary waszych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Dorównajcie 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2024-04-19T18:35:51Z</dcterms:modified>
</cp:coreProperties>
</file>