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zostanie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 dom zostanie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zostawia się wam wasz dom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świątynia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залишається вам дім ваш порожнім.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puszczony od siebie jest wam dom wasz spustoszony i opuszczony.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zostawiany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dom, czyniąc go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2024-04-19T21:46:14Z</dcterms:modified>
</cp:coreProperties>
</file>