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— do chwili, kiedy powiecie: Błogosławiony Ten,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nie ujrzycie mnie,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mię nie ujrzycie od tego czasu, aż rzeczecie: Błogosławiony, który idzie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nie ujźrzycie mię odtąd, aż rzeczecie: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ujrzycie Mnie odtąd, aż powiecie: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Nie ujrzycie mnie odtąd, aż powiecie: Błogosławiony, który przychodzi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już Mnie nie ujrzycie, dopóki nie powiecie: Błogosławiony Ten,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bowiem: Odtąd Mnie już nie ujrzycie aż do czasu, gdy powiecie: Chwała temu, który przychodzi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oświadczam wam: odtąd już mnie nie zobaczycie, aż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jeszcze, że zobaczycie mnie dopiero wtedy, gdy będziecie wołać: Chwała temu, kto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Nie zobaczycie Mnie, dopóki nie powiecie: ʼChwała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не побачите Мене відтепер, доки не скажете: Благословен, хто йде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wam: żadną metodą nie mnie ujrzelibyście od tej chwili aż by rzeklibyście: Dla łatwo odwzorowany we wniosku ten wiadomy przyjeżdżający w jakimś niewiadomym imieniu jakiegoś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nie ujrzycie mnie od tego czasu,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poczynając od tej chwili, nie ujrzycie mnie już, aż powiecie: "Błogosławiony jest Ten, który przychodzi w imię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na pewno nie będziecie mnie widzieć, aż powiecie: ʼBłogosławiony, który przychodzi w imieniu Jehowy!ʼ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zobaczycie Mnie do chwili, gdy zawołacie: „Błogosławiony, który przychodzi w imieniu samego Pana!”.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2024-04-25T19:15:27Z</dcterms:modified>
</cp:coreProperties>
</file>