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swoim ojcem. Macie jednego Ojca — Tego,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ojcem. Jeden bowiem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nikogo nie zówcie ojcem waszym na ziemi; albowiem jeden jest Ojciec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ojca nie zówcie sobie na ziemi: abowiem jeden jest ociec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jeden bowiem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Nikogo też na ziemi nie nazywajcie ojcem swoim; albowiem jeden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ojcem. Jednego bowiem macie Ojca, Tego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też nikogo na ziemi ojcem, gdyż macie tylko jednego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nazywajcie nikogo swoim ojcem na ziemi, bo jeden jest wasz Ojciec: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Tu, na ziemi, nie mówcie do nikogo "ojcze", bo macie tylko jednego Ojca,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ojcem, bo macie tylko jednego Ojca -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звіть нікого на землі батьком, бо є один ваш Батько -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jakiegoś ojca żeby nie nazwalibyście waszym na ziemi, jeden bowiem jakościowo jest wasz ten wiadomy ojciec, ten niebiański.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bowiem jeden jest wasz Ojciec Ten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nazywajcie nikogo na ziemi Ojcem, bo macie jednego Ojca, a On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ojcem, bo jeden jest wasz Ojciec, ten niebiański.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nikogo na ziemi nie zwracajcie się „ojcze”, bo macie tylko jednego Ojca,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2024-04-19T12:33:28Z</dcterms:modified>
</cp:coreProperties>
</file>