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1"/>
        <w:gridCol w:w="6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ogłoszona ta dobra nowina Królestwa w całym świecie zamieszkałym na świadectwo wszystkim narodom i wtedy przyjdzie koniec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ewangelia Królestwa* ** będzie głoszona po całym zamieszkałym świecie*** **** na świadectwo***** wszystkim****** narodom******* – i wtedy nadejdzie koniec.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głoszona będzie ta dobra nowina (o) królestwie w całym świecie zamieszkałym na świadectwo wszystkim narodom, i wtedy nadejdzie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ogłoszona ta dobra nowina Królestwa w całym świecie zamieszkałym na świadectwo wszystkim narodom i wtedy przyjdzie koniec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ewangelia Królestwa, εὐαγγέλιον τῆς βασιλείας, lub: o królestwie.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4:23&lt;/x&gt;; &lt;x&gt;470 9:35&lt;/x&gt;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zamieszkały świat, οἰκουμένη.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28:19-20&lt;/x&gt;; &lt;x&gt;510 11:18&lt;/x&gt;; &lt;x&gt;510 17:6&lt;/x&gt;; &lt;x&gt;520 10:18&lt;/x&gt;; &lt;x&gt;730 3:10&lt;/x&gt;; &lt;x&gt;730 16:14&lt;/x&gt;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10:18&lt;/x&gt;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wszystkim, πᾶσιν  (τοῖς ἔθνεσιν ), może: (1) ozn. zasięg, por. &lt;x&gt;480 11:17&lt;/x&gt;; (2) mieć wymiar subiektywny, por. &lt;x&gt;490 1:3&lt;/x&gt;; (3) wyrażać punkt widzenia w określonej sytuacji, por. &lt;x&gt;480 13:37&lt;/x&gt;.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wszystkim narodom, πᾶσιν τοῖς ἔθνεσιν : rodzajnik przed narodom znaczy, że nie każdemu narodowi, choć por. &lt;x&gt;730 7:9&lt;/x&gt;.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2024-04-26T13:26:33Z</dcterms:modified>
</cp:coreProperties>
</file>