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 miejscu świętym obrzydliwość spustoszenia, zapowiedzianą przez proroka Daniela — kto czyta, niech zwróci na to uwagę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w miejscu świętym (kto czyta, niech rozumie);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gdy ujrzycie obrzydliwość spustoszenia, opowiedzianą przez Danijela proroka, stojącą na miejscu świętem, (kto czyta, niechaj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ujźrzycie brzydkość spustoszenia, która jest opowiedziana przez Daniela proroka, stojącą na miejscu świętym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spustoszenia, o której mówi prorok Daniel, zalegającą miejsce święte – kto czyta,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ujrzycie na miejscu świętym ohydę spustoszenia, którą przepowiedział prorok Daniel - kto czyta, niech uważa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 zapowiedzianą przez proroka Daniela, umieszczoną w miejscu świętym – kto czyta, niech stara się pojąć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 miejscu świętym ujrzycie bluźnierczą obrzydliwość, o której mówił prorok Daniel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stojącą w miejscu świętym ohydę spustoszenia — słowo wypowiedziane przez proroka Daniela; kto czyta, niech rozumie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zobaczycie haniebne zniszczenie świątyni, o którym prorokował Daniel - czytelniku uważaj!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ʼobrzydliwość spustoszeniaʼ na miejscu świętym, o której mówił prorok Daniel - kto czyta, niech rozważy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побачите гидоту запустіння, що стоїть на святім місці, провіщену пророком Даниїлом, - хто читає, хай розуміє,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ujrzelibyście to wiadome wstrętne bóstwo tego spustoszenia i opuszczenia, to spłynięte przez-z Daniela proroka, od przeszłości stojące we właściwym miejscu świętym: Ten z dołu poznający przez czytanie niech rozumie,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ujrzycie obrzydliwość opuszczenia, która jest postanowiona w świętym miejscu i zapowiedziana przez proroka Daniela (kto czyta niech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obrzydliwość powodującą spustoszenie, o której mówił prorok Daniel, stojącą w Świętym Miejscu" (niech czytelnik zrozumie aluzję),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więc ujrzycie obrzydliwość, która sprowadza spustoszenie, jak powiedziano przez proroka Daniela, stojącą w miejscu świętym (niech czytelnik wykaże rozeznanie),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spustoszenia”, o której mówił prorok Daniel—kto to czyta, niech uważa—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2024-04-20T15:58:39Z</dcterms:modified>
</cp:coreProperties>
</file>