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4157"/>
        <w:gridCol w:w="3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wcześniej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2024-04-25T12:36:50Z</dcterms:modified>
</cp:coreProperties>
</file>