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powiedzieli wam:* Oto jest na pustkowiu – nie wychodźcie; oto jest w kryjówce** – nie wierzcie.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powiedzieli wam: Oto na pustkowiu jest, nie wychodźcie. Oto w wewnętrznych pokojach,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: lub: jeśliby wam ktoś powiedział (&lt;x&gt;470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skrytce, por. &lt;x&gt;470 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2024-04-26T00:30:53Z</dcterms:modified>
</cp:coreProperties>
</file>