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zostanie zaćmione i księżyc nie da swego blasku, gwiazdy spadać będą z nieba i moce niebios zostaną poruszone.*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zaś po ucisku dni owych: słońce pogrąży się w ciemności, i księżyc nie da blasku jego, i gwiazdy spadać będą z nieba, i moce niebios zostaną zachwiane.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z ucisku dni tych słońce zostanie zaćmione i księżyc nie da blasku jego i gwiazdy będą spadać z nieba i moce niebios zostaną wstrząśnięte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ulegnie zaćmieniu i księżyc straci swój blask, gwiazdy będą spadać z nieba i moce nieba nawiedzi wstrząs.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tych dni słońce się zaćmi i księżyc nie da swego blasku, gwiazdy będą spadać z nieba i moce niebieskie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zaraz po utrapieniu onych dni słońce się zaćmi, a księżyc nie da jasności swojej, i gwiazdy będą padać z nieba, i mocy niebieskie poruszą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po utrapieniu onych dni słońce się zaćmi i księżyc nie da światłości swojej, a gwiazdy będą padać z nieba i mocy niebieskie poruszone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 ucisku owych dni słońce się zaćmi i księżyc nie da swego blasku; gwiazdy zaczną spadać z nieba i 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zaraz po udręce owych dni słońce się zaćmi i księżyc nie zajaśnieje swoim blaskiem, i gwiazdy spadać będą z nieba, i moce niebieskie będą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 ucisku tych dni słońce się zaćmi i księżyc straci swój blask. Gwiazdy będą spadać z nieba, a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udręce tych dni słońce się zaćmi, księżyc straci blask i gwiazdy spadną z nieba, a moce niebieskie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Zaraz po ucisku owych dni słońce w ciemności się skryje, a księżyc nie da swojego blasku; gwiazdy znikną z nieba, a moce niebieskie zakołyszą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tylko minie okres ucisku, nastąpi zaćmienie słońca, księżyc także zgaśnie, gwiazdy zaczną spadać z nieba i rozprzęgną się moce kosmiczne.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udręce tych dni ʼsłońce się zaćmi i księżyc nie da światła, i gwiazdy będą spadaćʼ z nieba i ʼmoce niebieskieʼ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Одразу по тих днях скорботи сонце потьмяніє, і місяць не дасть свого світла, і зірки впадуть з неба, і небесні сили зрушаться.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z tego - natychmiast zaś potem-za ten ucisk dni owych Słońce będzie zaćmione, i Księżyc nie da wiadomy blask swój, i wiadome gwiaździste obiekty będą padały od wiadomego nieba, i moce wiadomych niebios będą chwiane.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ucisku owych dni, zostanie zaćmione słońce, księżyc nie da swojego blasku, gwiazdy z nieba będą upadać na siebie i moce niebios zostaną poruszone.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zaraz po ucisku tych czasów słońce pociemnieje, księżyc przestanie świecić, gwiazdy będą spadać z nieba, a moce w niebiosach będą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”Natychmiast po ucisku owych dni słońce ściemnieje i księżyc nie da swego światła, i gwiazdy będą spadać z nieba, a moce niebios zostaną wstrząśnięte.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zakończeniu tego strasznego czasu nastąpi zaćmienie słońca, a księżyc straci swój blask. Gwiazdy będą spadać z nieba i zachwieje się cały porządek wszechświata.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13:10&lt;/x&gt;; &lt;x&gt;290 34:4&lt;/x&gt;; &lt;x&gt;330 32:7&lt;/x&gt;; &lt;x&gt;360 2:10&lt;/x&gt;; &lt;x&gt;360 3:4&lt;/x&gt;; &lt;x&gt;360 4:15&lt;/x&gt;; &lt;x&gt;430 1:15&lt;/x&gt;; &lt;x&gt;440 2:6&lt;/x&gt;; &lt;x&gt;680 3:10&lt;/x&gt;; &lt;x&gt;730 6:12-13&lt;/x&gt;;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2024-04-27T03:17:48Z</dcterms:modified>
</cp:coreProperties>
</file>