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dni Noego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było za dni Noego,* tak będzie z przyjściem Syna Człowieczego.**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dni Noego,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dni Noego takie będzie i przyjście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2024-04-25T11:56:43Z</dcterms:modified>
</cp:coreProperties>
</file>