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potopem jedli, pili, żenili się i za mąż wydawali, aż do tego dnia, w którym Noe wszedł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za tych dni przed potopem jedli i pili, żenili się i za mąż wydawali aż do tego dnia, w którym Noe wszedł do arki;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za dni onych przed potopem jedli, i pili, i ożeniali się i za mąż wydawali, aż do onego dnia, którego wszedł Noe do korabia,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we dni przed potopem jedli i pili, żenili się i za mąż dawali aż do onego dnia, którego wszedł Noe do korabia: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czasie przed potopem jedli i pili, żenili się i za mąż wydawali aż do dnia, kiedy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 dniach owych przed potopem jedli i pili, żenili się i za mąż wydawali, aż do tego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dniach przed potopem jedli i pili, żenili się i za mąż wychodziły aż do dnia, w którym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przed potopem jedli i pili oraz żenili się i były wydawane za mąż aż do dnia, w którym Noe wszedł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mianowicie w tamtych czasach, przed potopem, jedli i pili, żenili się i za mąż były wydawane, aż do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przed potopem ludzie żyli sobie beztrosko, urządzali śluby i wesela aż do chwili, kiedy Noe wszedł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potopem (ludzie) jedli i pili, żenili się i wydawali za mąż do dnia, w którym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у ті дні перед потопом їли й пили, одружувалися і віддавалися - аж до того дня, як Ной увійшов до ковчега,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byli w tych dniach, tych przed z góry opłukaniem kołyszącym ruchem, gryzący i pijący, poślubiający i wystawiający do poślubienia, aż do szczytu czasu którego dnia wszedł Noe do skrzyni,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za owych dni przed potopem jedli, pili, żenili się i za mąż wydawali, aż do tego dnia, którego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potopem, wciąż jedzono i pito, brano sobie żony i stawano się żonami, aż do chwili gdy Noach wszedł do arki;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jacy byli w owych dniach przed potopem – jedli i pili, mężczyźni się żenili, a kobiety wydawano za mąż, aż do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2024-04-19T03:22:18Z</dcterms:modified>
</cp:coreProperties>
</file>