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70"/>
        <w:gridCol w:w="49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Jezus powiedział im uważajcie aby nie ktoś was zwiódłby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odpowiedział im: Uważajcie, aby was ktoś nie zwiódł.*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Jezus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Patrzcie, by nie ktoś was zwiódł.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Jezus powiedział im uważajcie aby nie ktoś was zwiódłby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Uważajcie, by was ktoś nie wprowadził w błąd.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im Jezus: Uważajcie, aby was ktoś nie zwiódł.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Jezus,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Patrzcie, aby was kto nie zwiódł.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Jezus, rzekł im: Patrzcie, aby was kto nie zwiódł.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odpowiedział: Strzeżcie się, żeby was kto nie zwiódł.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odpowiadając,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Baczcie, żeby was kto nie zwiódł.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im odpowiedział: Uważajcie, aby ktoś was nie zwiódł.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„Uważajcie, żeby was ktoś nie oszukał.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 odpowiedzi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„Uważajcie, by was kto nie zwiódł.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odpowiedając Jezus,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Patrzcie aby kto was nie zwiódł.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- Uważajcie, aby was kto nie zwiódł.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У відповідь Ісус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Стережіться, щоб хтось вас не ошукав: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odróżniwszy się w odpowiedzi Iesus rzekł im: Poglądąjcie aby nie ktoś was zwiódłby.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odpowiadając, rzekł im: Uważajcie, aby was ktoś nie wprowadził w błąd.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odrzekł: "Uważajcie! Nikomu nie dajcie się oszukać!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odpowiadając, rzekł do nich: ”Baczcie, żeby was nikt nie wprowadził w błąd;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dajcie się nikomu oszukać!—przestrzegł ich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5:6&lt;/x&gt;; &lt;x&gt;600 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2024-03-29T06:59:11Z</dcterms:modified>
</cp:coreProperties>
</file>