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8"/>
        <w:gridCol w:w="5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mielące w młynie jedna jest zabrana i jedna jest zostawiona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mleć będą na żarnach, jedna będzie wzięta, a druga zostawiona.*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Dwie mielące na młynie*, jedna jest zabierana i jedna jest pozostawiana.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mielące w młynie jedna jest zabrana i jedna jest zostawiona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będą mleć na żarnach, jedna będzie wzięta, druga — zostawiona.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będą mleć na żarnach, jedna będzie wzięta, a druga zostawiona.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Dwie będą mleć we młynie; jedna będzie wzięta, a druga zostawiona;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mielące we młynie: jedna będzie wzięta, a druga zostawiona.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będą mleć na żarnach: jedna będzie wzięta, druga zostawiona.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Dwie mleć będą na żarnach, jedna będzie wzięta, a druga zostawiona.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będą mleć na żarnach, jedna zostanie zabrana, a druga zostawiona.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będą mleć na żarnach: jedna będzie zabrana, a druga pozostawiona.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dwie będą mełły na żarnach: jedna zostanie wzięta, a jedna odrzucona.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dwóch kobiet przy żarnach jedna zostanie zabrana, a druga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będą mleć na żarnach: jedną zabiorą, a drugą zostawią.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дві, що молотимуть на жорнах: одну буде забрано, а другу залишено.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dwie mielące w młyńskim kamieniu, jedna jest zabierana ze sobą do obok-przeciw i jedna jest puszczana od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mielące na młynie, jedna jest zabierana, a druga pozostawiana.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kobiety będą mełły mąkę w żarnach - jedna będzie zabrana, a druga pozostawiona.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będą mleć w żarnach: jedna będzie wzięta, a druga pozostawiona.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dwóch kobiet, pracujących w domu, jedna zostanie wzięta, druga zaś pozostawiona.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17:34-36&lt;/x&gt;; &lt;x&gt;490 12:39-46&lt;/x&gt;; &lt;x&gt;480 13:33-37&lt;/x&gt;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Kamień młyński, żarna.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2024-03-29T04:40:50Z</dcterms:modified>
</cp:coreProperties>
</file>