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2"/>
        <w:gridCol w:w="4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nad całym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postawi go nad całym swoim 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nad wszystkimi będącymi jego ustanowi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nad całym które są dobytkiem jego ustanowi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2024-04-19T21:29:37Z</dcterms:modified>
</cp:coreProperties>
</file>