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ten zły sługa powiedział w swoim sercu: Mój pan zwleka,*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zły sługa ów w sercu jego: Zwleka mój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2024-03-28T18:39:43Z</dcterms:modified>
</cp:coreProperties>
</file>