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przypominać będzie dziesięć panien. Wzięły one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niebieskie będzie podobne do dziesięciu dziewic, które wzięły swoje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podobne będzie królestwo niebieskie dziesięciu pannom, które wziąwszy lampy swoje, wyszły przeciwko oblubieńcowi.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podobne będzie królestwo niebieskie dziesiąci pannom, które wziąwszy lampy swoje, wyszły przeciw oblubieńcowi i 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niebieskie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będzie Królestwo Niebios do dziesięciu panien, które, wziąwszy lampy swoje, 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królestwo niebieskie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stanie się wtedy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przypomina postępowanie dziesięciu dziewcząt,. które z lampkami w dłoniach 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królestwem niebieskim będzie jak z dziesięcioma pannami, które wzięły lampy i wyszły naprzeciw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Царство Небесне буде подібне до десятьох дів, які, взявши свої світильники, вийшли назустріч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będzie upodobniona ta królewska władza niebios dziesięciu pannom, takim które wziąwszy jasne lampy należące do siebie samych wyszły do podspotkania wiadomego oblubieńca.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upodobnione do dziesięciu dziewic, które wzięły swe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Królestwo Niebieskie będzie podobne do dziesięciu druhen,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królestwo niebios stanie się podobne do dziesięciu dziewic, które wzięły swoje lampy i wyszły oblubieńcowi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porównać do dziesięciu dziewcząt, które jako druhny wyszły z lampami na spotkanie pana młodego.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2024-04-25T22:33:56Z</dcterms:modified>
</cp:coreProperties>
</file>