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człowiek odjeżdżający wezwał swoich niewolników i przekazał im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bowiem pewien człowiek odjeżdżający (za granicę) przywołał własne sługi i przekazał im swoje 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człowiek odjeżdżający zawołał swoje sługi i przekazał im, (co jest)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człowiek odjeżdżający wezwał swoich niewolników i przekazał im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wtedy podobnie jak z człowiekiem, który wybierał się w podróż. Przywołał swoich służących i przekazał im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Królestwo niebieskie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podobne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człowieka, który odjeżdżając, zwołał swoje sługi i powierzył im swoje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człowiek precz odjeżdżający zwołał sług swoich i oddał im dobra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człowiek precz odjeżdżając, wezwał sług swoich i dał im majętności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[jest z królestwem niebieskim] jak z pewnym człowiekiem, który mając się udać w podróż, przywołał swoje sługi i przekazał im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 bowiem tak jak z człowiekiem, który odjeżdżając, przywołał swoje sługi i przekazał im swój majątek,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stać się tak, jak z człowiekiem, który przed wyjazdem wezwał swoje sługi i powierzył im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podobnie jak z człowiekiem, który wybierał się w podróż. Zawołał swoje sługi i powierzył im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jak z pewnym człowiekiem, który mając wyjechać, przywołał sługi i powierzył im swoje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Może bowiem tak się stać, jak z tym człowiekiem, który przed odjazdem zawołał swoich podwładnych i powierzy! im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tak jak z człowiekiem, który udając się w podróż, wezwał sługi i powierzył im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чоловік, відходячи, закликав своїх рабів та передав їм свій маєток;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bowiem niewiadomy człowiek oddalając się od swojego okręgu administracyjnego wezwał swoich własnych niewolników i przekazał im środki poczynania spod należące do 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będzie podobnie, tak jakby człowiek, który odjeżdża z domu, zwołał swoje sługi i przekazał im swe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jak w przypadku człowieka, który zamierzając na jakiś czas opuścić dom, powierzył swój majątek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 bowiem tak, jak w wypadku człowieka, który, zamierzając wyjechać za granicę. wezwał swych niewolników i poruczył im swoje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jest jak człowiek, który odjeżdżając w daleką podróż zwołał swoich podwładnych i powierzył im na ten czas swój majątek.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21:33&lt;/x&gt;; &lt;x&gt;480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2024-03-28T14:12:18Z</dcterms:modified>
</cp:coreProperties>
</file>