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ten, który posiadł jeden talent, i powiedział: Panie, przekonałem się,* że jesteś twardym** człowiekiem, że żniesz, gdzie nie posiałeś, i zbierasz, gdzie nie rozsypałeś.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i (ten co) jeden talent (który wziął), powiedział: Panie, poznawszy cię, że twardy jesteś człowiek, żnący, gdzie nie siałeś, i zbierający, skąd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jeden talent który otrzymał powiedział panie poznałem cię że twardy jesteś człowiek żnący gdzie nie zasiałeś i zbierający skąd nie rozsypałeś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poznanie zyskane w doświadczeniu (&lt;x&gt;470 25:24&lt;/x&gt;L.).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surowym, nastawionym na zysk, nieskorym do hojności (&lt;x&gt;470 25:24&lt;/x&gt;L.).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2024-04-20T09:17:39Z</dcterms:modified>
</cp:coreProperties>
</file>