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2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(przybyszem), a przyjęliśmy (Cię), lub nagim, a odzialiśmy (Cię)?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cię zobaczyliśmy obcego i przyjęliśmy*. lub nagiego i odzialiśmy?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cię zobaczyliśmy obcego i zabraliśmy do siebie lub nagiego i okryliśmy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przybyszem, a przyjęliśmy Cię, lub nagim, a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widzieliśmy cię obcym i przyjęliśmy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albo nagim i ubraliśmy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kiedyśmy cię widzieli gościem, a przyjęliśmy cię? albo nagim, a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Kiedyśmy cię też widzieli gościem i przyjęliśmy cię? Abo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przybyszem i przyjęliśmy Cię, lub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kiedy widzieliśmy cię przychodniem i przyjęliśmy cię albo nagim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tułacza i przyjęliśmy albo nagiego i ubraliśmy?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Ciebie jako przybysza i przyjęliśmy Cię, albo że byłeś nagi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kiedy widzieliśmy Ciebie jako przybysza i przygarnęliśmy, albo nagiego i 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widzieliśmy, że jesteś tułaczem albo nagim i przyjęliśmy cię pod swój dach i dali ubranie?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kiedyż to widzieliśmy, żeś przybył, i przyjęliśmy Cię? Albo żeś był nagi, i przyodzialiśmy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ми бачили тебе чужинцем і прийняли, або голим і зодягли?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cię ujrzeliśmy obcego przybysza i zebraliśmy do razem z sobą, albo nagiego i obrzuciliśmy wkoło odzieniem?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też widzieliśmy cię odmiennym, a ugościliśmy; albo nagim, a przyodzialiśmy?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ugościliśmy Cię albo w potrzebie ubrań i dostarczyliśmy 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widzieliśmy cię obcym i przyjęliśmy cię gościnnie, lub nagim – i cię odzialiśmy?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kiedy ugościliśmy Cię podczas podróży lub daliśmy Ci odzież, gdy nie miałeś w co się ubrać?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2024-04-25T10:57:18Z</dcterms:modified>
</cp:coreProperties>
</file>