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słabego lub w strażnicy i przyszliśmy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chorującym lub w więzieniu, a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chorującego lub w strażnicy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słabego lub w strażnicy i przyszliśmy do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2024-03-29T14:06:40Z</dcterms:modified>
</cp:coreProperties>
</file>