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5"/>
        <w:gridCol w:w="57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 i tym po lewicy: Idźcie ode mnie,* przeklęci, w ogień wieczny,** przygotowany diabłu i jego aniołom.***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 i tym po lewicy: Ruszajcie ode mnie przeklęci w ogień wieczny przygotowany oszczercy i zwiastunom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 i po lewej stronie idźcie ode Mnie którzy są przeklęci w ogień wieczny który jest przygotowany oszczercy i zwiastunom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18:8&lt;/x&gt;; &lt;x&gt;480 9:48&lt;/x&gt;; &lt;x&gt;730 14:10&lt;/x&gt;; &lt;x&gt;730 19:20&lt;/x&gt;; &lt;x&gt;730 20:10&lt;/x&gt;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2:4&lt;/x&gt;; &lt;x&gt;730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2024-04-20T03:05:47Z</dcterms:modified>
</cp:coreProperties>
</file>