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wszystkich tych mów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wszystkich mów,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wszystkich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wszytkich mów,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wszystkich tych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 o tym wszystkim,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całe swoje nauczanie,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wszystkie te nauki,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już mówić o tym wszystkim,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wszystkie pouczenia,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Ісус промовив усі ці слова, то сказав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wszystkie odwzorowane wnioski te właśnie, rzekł uczniom swoim: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wszystkie słowa,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mówić, powiedział do swych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wszystkie te wypowiedzi,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tego nauczania Jezus rzekł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2024-04-16T04:29:54Z</dcterms:modified>
</cp:coreProperties>
</file>