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6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Jezus powiedział im dlaczego trudności przydajecie kobiecie czyn bowiem dobry zdziałała dla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zauważył, powiedział im: Dlaczego sprawiacie przykrość tej kobiecie? Bo spełniła względem Mnie dobry* uczynek.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Poznawszy zaś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trudności przydajecie kobiecie? Czyn bowiem dobry zdziałała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Jezus powiedział im dlaczego trudności przydajecie kobiecie czyn bowiem dobry zdziałała dla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piękny.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2024-03-28T16:41:17Z</dcterms:modified>
</cp:coreProperties>
</file>