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miasta — odpowiedział — do znanego nam człowieka i powiedzcie: Nauczyciel mówi: Zbliża się mój czas, chciałbym u ciebie urządzić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Idźcie do miasta, do 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powiedzcie mu: Nauczyciel mówi: Mój czas jest bliski; u ciebie będę obchodził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niektórego człowieka, a rzeczcie mu: Kazałci nauczyciel powiedzieć: Czas mój blisko jest, u ciebie jeść będę baranka z 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Idźcie do miasta, do niektórego, a rzeczcie mu: Mistrz mówi: Czas mój blisko jest, u ciebie czynię Pascha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Idźcie do miasta, do znanego nam człowieka, i powiedzcie mu: Nauczyciel mówi: Czas mój jest bliski; u ciebie urządzam Paschę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wiadomego nam człowieka i powiedzcie mu: Nauczyciel mówi: Czas mój bliski, u ciebie urządzę Paschę z 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Idźcie do miasta, do pewnego człowieka i powiedzcie mu: Nauczyciel mówi: Czas Mój jest blisko, u ciebie urządzę z Moimi uczniami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„Idźcie do miasta, do znanego nam człowieka i powiedzcie mu: «Nauczyciel mówi: Mój czas jest bliski. U ciebie będę obchodził Paschę z moimi uczniami»”.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miasta, do naszego znajomego i powiedzcie mu: Nauczyciel mówi: Mój czas jest blisko; u ciebie urządzę paschę ze swoimi uczniami”.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do niektórego [Gospodarza], i rzeczcie mu: Nauczyciel mówi: Czas mój blisko jest, u 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Idźcie do miasta, do znanego wam człowieka, i powiedzcie mu: Nauczyciel mówi: Czas mój nadchodzi. Czy mógłbym spożywać u ciebie paschę razem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місто до одного чоловіка й скажіть йому: Учитель каже: Моя година близько, в тебе зроблю пасху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Prowadźcie się pod zwierzchnictwem moim do wiadomego miasta istotnie do wiadomego oznaczonego człowieka i rzeknijcie jemu: Wiadomy nauczyciel powiada: Ten stosowny moment mój blisko jest, istotnie do ciebie czynię Pascha wspólnie z uczniami moimi.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Idźcie do miasta, do pewnego człowieka oraz mu powiedzcie: Nauczyciel mówi: Mój czas jest bliski; u ciebie zrobię wieczerzę paschalną z 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 do miasta, do takiego a takiego - odrzekł - i powiedzcie mu, że Rabbi mówi: "Mój czas się zbliża, moi talmidim i ja świętujemy Pesach u ciebie w domu"".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”Idźcie do miasta, do człowieka tego a tego, i powiedzcie mu: Nauczyciel mówi: ʼMój wyznaczony czas jest bliski; chcę w twoim domu obchodzić Paschę z moimi uczniamiʼ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miasta!—powiedział. —Udajcie się do naszego znajomego i powiedzcie mu: „Nasz Nauczyciel zawiadamia: Nadchodzi już czas! U ciebie chcę spożyć z moimi uczniami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2024-04-24T23:47:43Z</dcterms:modified>
</cp:coreProperties>
</file>