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83"/>
        <w:gridCol w:w="57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nie wypiłbym od teraz z tego plonu winorośli aż do dnia tego kiedy go piłbym z wami nowy w Królestwie Ojca mojego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zaś: Odtąd na pewno nie będę pił z tego owocu winorośli aż do tego dnia, gdy go będę pił z wami nowy w Królestwie* mego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wam, nie - wypiję od teraz z tego plonu winorośli aż do dnia owego, kiedy go pić będę z wami nowy w królestwie -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że nie wypiłbym od teraz z tego plonu winorośli aż do dnia tego kiedy go piłbym z wami nowy w Królestwie Ojca mojego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13:43&lt;/x&gt;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2024-04-20T09:44:26Z</dcterms:modified>
</cp:coreProperties>
</file>