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6"/>
        <w:gridCol w:w="3525"/>
        <w:gridCol w:w="3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zaśpiewawszy hymn wyszli ku Górze Oliwnej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odśpiewaniu hymnu* wyszli ku Górze Oliwnej.**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hymn zaśpiewawszy, wyszli ku Górze Oliwek.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zaśpiewawszy hymn wyszli ku Górze Oliwnej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Hallel (Ps 115-118). Mateusz nie wspomina o mowie przytoczonej przez Jana (J 14-17). Być może w trakcie tej mowy (&lt;x&gt;500 14:31&lt;/x&gt;) niektórzy byli na zewnątrz. Po wieczerzy bowiem nie było już potrzeby przebywania w domu (&lt;x&gt;20 12:22&lt;/x&gt;).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21:1&lt;/x&gt;; &lt;x&gt;470 24:3&lt;/x&gt;; &lt;x&gt;490 22:39&lt;/x&gt;; &lt;x&gt;500 18:1&lt;/x&gt;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2024-03-28T11:23:30Z</dcterms:modified>
</cp:coreProperties>
</file>