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2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zostaną rozproszone owce stada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Tej nocy wy wszyscy zrazicie* ** się do Mnie, gdyż napisano: Uderzę pasterza i będą rozproszone owce trzody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Porażę pasterza. i rozproszone zostaną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(zostaną rozproszone) owce stada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uprzedzicie się do Mnie, znajdziecie sobie we Mnie powód do odejścia, zgorszycie się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13:7&lt;/x&gt;; &lt;x&gt;470 26:56&lt;/x&gt;;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2024-04-26T05:14:36Z</dcterms:modified>
</cp:coreProperties>
</file>