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mówi Mu: Choćby przyszło mi wraz z Tobą umrzeć, na pewno nie wyprę się Ciebie. Podobnie mówili i wszyscy uczniowie.*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Choćby trzeba było mi z tobą umrzeć, nie (nigdy) ciebie wyprę się. Podobnie i wszyscy uczniowie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nawet jeśli trzeba byłoby mnie z Tobą umrzeć nie Ciebie wyprę się podobnie i wszyscy uczniowie powiedzieli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2024-04-25T20:19:07Z</dcterms:modified>
</cp:coreProperties>
</file>