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zasmucona jest dusza moja aż do śmierci pozostańcie tu i czuwajcie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Bardzo smutna jest moja dusza aż do śmierci;* zostańcie tutaj i czuwajcie ze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Zasmucona jest dusza ma aż do śmierci. Zostańcie tu i 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zasmucona jest dusza moja aż do śmierci pozostańcie tu i czuwajcie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mi smutno na duszy — powiedział — śmiertelnie smutno. Zostańcie tutaj. 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nich: Smutna jest moja dusza aż do śmierci. Zostańcie tu i 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Smętna jest dusza moja aż do śmierci; zostańcież tu, a czujcie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rzekł: Smętna jest dusza moja aż do śmierci, czekajcie tu a czujcie się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Smutna jest dusza moja aż do śmierci; zostańcie tu i 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Smętna jest dusza moja aż do śmierci; pozostańcie tu i 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Smutna jest Moja dusza aż do śmierci. Zostańcie tu i 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„Smutna jest moja dusza aż do śmierci. Zostańcie tutaj i czuwajcie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wówczas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„Smutna jest moja dusza odtąd aż do śmierci. Bądźcie tu i czuwajcie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Nader smutna jest dusza moja aż do śmierci; zetrwajcie tu, i czujcie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do nich: - Wielki smutek ogarnął moją duszę. Zostańcie tutaj i 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Сумна душа Моя аж до смерти; лишайтеся тут і пильнуйте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im: Ze wszystkich stron doznająca przykrości jest dusza moja aż do śmierci; pozostańcie bezpośrednio tutaj i czuwajcie wspólnie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mówi: Zbolała jest moja dusza aż do śmierci; zostańcie tu oraz 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"moje serce jest tak pełne smutku, że jestem bliski śmierci! Zostańcie tutaj i czuwajcie ze mną".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”Dusza moja jest głęboko zasmucona, aż do śmierci. pozostańcie tu i czuwajcie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—Moją duszę ogarnął śmiertelny smutek—powiedział. —Zostańcie ze Mną i czuwajcie.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42:6&lt;/x&gt;; &lt;x&gt;230 43:5&lt;/x&gt;; &lt;x&gt;500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2024-04-25T21:06:32Z</dcterms:modified>
</cp:coreProperties>
</file>