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nieco dalej, upadł na swą twarz i modlił się,* mówiąc: Ojcze mój, jeśli to jest możliwe, niech Mnie ominie ten kielich;** jednak nie jak Ja chcę, ale jak 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naprzód poszedłszy trochę upadł na twarz jego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możliwe jest, (niech)-przejdzie z dala ode mnie kielich ten. Lecz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odszedł nieco dalej. Upadł na twarz. Modlił się: Ojcze mój, jeśli to możliwe, niech Mnie ominie ten kielich. Jednak nie tak, jak Ja chcę. Niech będzie, jak chcesz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odszedłszy trochę dalej, upadł na twarz i modlił się, mówiąc: Mój Ojcze, jeśli to możliwe, niech mnie ominie ten kielich.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postąpiwszy trochę, padł na oblicze swoje,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jeźli można, niech mię ten kielich minie; a 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trochę, padł na oblicze swoje, modląc się i mówiąc: Ojcze mój, jeśli można rzecz, niechaj odejdzie ode mnie ten kielich, 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nieco do przodu, padł na twarz i modlił się tymi słowami: Ojcze mój, jeśli to możliwe, niech Mnie ominie ten kielich. Wszakże nie jak Ja chcę, ale jak Ty niech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postąpił nieco dalej, upadł na oblicze swoje, modlił się 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można, niech mnie ten kielich minie; 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trochę dalej, upadł na twarz i tak się modlił: Ojcze Mój, jeśli to możliwe, niech Mnie ominie ten kielich, lecz niech się stanie nie tak,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nieco dalej, upadł na twarz i tak się modlił: „Mój Ojcze! Jeśli to możliwe, niech Mnie ominie ten kielich! Lecz niech się stanie tak, jak Ty chcesz, nie 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nieco, upadł na twarz i 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 mój, jeśli możliwe, niech mnie ominie ten kielich. Jednak nie jak chcę ja, lecz jak 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postąpiwszy trochę, padł na oblicze swe,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można, niech przeminie odemnie kubek ten; 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nieco dalej upadł na twarz i tak się modlił: - Ojcze mój, jeśli to możliwe, niech ominie Mnie ten kielich. Lecz niech się stanie nie to, co Ja chcę, ale co Ty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пішовши трохи далі, впав долілиць, молячись і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мій, якщо можливо, хай Мене обійде ця чаша; однак не як Я хочу, а як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naprzód mało padł aktywnie na doistotne oblicze swoje doistotnie modląc się i powiadając: Ojcze mój, jeżeli możne jest, niech przejdzie obok-przeciw ode mnie kielich losu ten właśnie; lecz ponad liczbę tego nie tak jak ja chcę, ale tak jak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trochę dalej, padł na swoje oblicze, modląc się oraz mówiąc: Mój Ojcze, jeśli jest możliwe, niech mnie minie ten kielich; lecz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kawałek dalej, upadł na twarz, modląc się: "Mój Ojcze, jeśli możliwe, niech ten kielich odejdzie ode mnie! Lecz nie to, czego ja chcę, ale czego Ty chcesz!".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nieco dalej, upadł na twarz, modląc się i mówiąc: ”Ojcze mój, jeśli to możliwe, niech ten kielich oddali się ode mnie. Jednakże nie jak ja chce, ale jak ty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na bok, padł na twarz i modlił się: —Ojcze mój, jeśli to możliwe, oddal ode Mnie ten „kielich cierpienia”. Jednak to Twoja wola niech się stanie, a nie to, czego ja 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20:22&lt;/x&gt;; &lt;x&gt;500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50:5&lt;/x&gt;; &lt;x&gt;470 6:10&lt;/x&gt;; &lt;x&gt;500 4:34&lt;/x&gt;; &lt;x&gt;500 5:30&lt;/x&gt;; &lt;x&gt;500 6:38&lt;/x&gt;; &lt;x&gt;520 5:19&lt;/x&gt;; &lt;x&gt;570 2:8&lt;/x&gt;; &lt;x&gt;650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2024-04-26T11:08:22Z</dcterms:modified>
</cp:coreProperties>
</file>