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uczniów, lecz zastał ich śpiącymi. Powiedział do Piotra: Nie mogliście czuwać ze Mną nawet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śpiących, i powiedział do Piotra: Czy nie mogliście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przez jednę godzinę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 swoich, i nalazł je śpiące, i rzekł Piotrowi: Tak? Nie mogliście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Rzekł więc do Piotra: Tak [oto]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uczniów, i zastał ich śpiących, i mówił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Powiedział więc do Piotra: Nie mogliście nawet przez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uczniów i zastał ich śpiących. Powiedział do Piotra: „Nie mieliście tyle siły, aby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do uczniów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daliście rady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uczniów, i najduje je śpiące,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do uczniów, zastaje ich śpiących i mówi Piotrowi: - Jak to? Jednej godziny nie mogliście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Повертається до учнів, помічає, що вони сплять, і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не спромоглися ви й однієї години пильнувати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istotnie do uczniów i znajduje ich pogrążanych z góry w bezczynności, i powiada Petrosowi: W ten właśnie sposób nie byliście potężnymi jedną godzinę naturalnego okresu czasu odbyć czuwania wspólnie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i znajduje ich śpiących, zatem mówi Piotrowi: Tak nie mogliście przez jedną godzinę ze mną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talmidim i zastał ich śpiących. Powiedział do Kefy: "Tak słabi byliście, że nie mogliście czuwać ze mną ani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uczniów, i zastał ich śpiących, i powiedział do Piotra: ”Czyż nie mogliście nawet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—Nie daliście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2024-04-26T16:14:33Z</dcterms:modified>
</cp:coreProperties>
</file>