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się,* abyście nie upadli w czasie próby;** duch wprawdzie ochoczy, ale ciało – słabe.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się. aby nie weszliście w doświadczanie.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6:18&lt;/x&gt;;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6:13&lt;/x&gt;; &lt;x&gt;650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2024-04-19T00:37:29Z</dcterms:modified>
</cp:coreProperties>
</file>