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raz drugi odszedł i modlił się: Ojcze mój, jeśli nie może (Mnie) to ominąć, ale mam go wypić, niech stanie się Twoja wola.*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po (raz) drugi odszedłszy zaczął modlić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to przejść, aby nie go piłem, niech się 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się po raz drugi. Modlił się: Ojcze mój, jeśli już mam pić z tego kielicha, niech będzie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Znowu, po raz drugi odszedł i modlił się, mówiąc: Mój Ojcze, jeśli ten kielich nie może mnie minąć, tylko abym go wypił, niech się stanie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po wtóre odszedłszy, 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jeźli mię nie może ten kielich minąć, tylko abym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powtóre odszedł i modlił się, rzekąc: Ojcze mój, jeśli nie może ten kielich odejść, jedno abym go pił, niech się dzieje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odszedł i tak się modlił: Ojcze mój, jeśli nie może ominąć Mnie ten kielich i muszę go wypić, niech się stanie wola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 raz drugi odszedł i 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mnie ten kielich minąć, żebym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tak się modlił: Ojcze Mój, jeśli nie może Mnie to ominąć i muszę wypić ten kielich, niech się stanie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 raz drugi i tak się modlił: „Mój Ojcze! Jeśli nie może Mnie ominąć ten kielich i muszę go wypić, niech się spełni Twoja wola!”.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raz drugi odszedłszy, znowu zaczął się modlić,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 mój, skoro on nie może mnie ominąć, tak bym go nie wypił, niech się spełni Twoja wola”.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powtóre odszedszy 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ten kubek przeminąć odemnie, żebych go nie pił, niech się sstanie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odszedł i tak się modlił: - Ojcze mój, jeśli muszę go wypić, niech spełnia się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відійшов, удруге почав молитися, промовляючи: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мій, якщо ця чаша не може минути, щоб Я не пив її, хай буде Твоя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 wtórego odszedłszy pomodlił się powiadając: Ojcze mój, jeżeli nie może to właśnie przejść obok-przeciw jeżeliby nie jego napiłbym się, niech stanie się wola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powtórnie odszedł, pomodlił się, mówiąc: Ojcze mój, jeśli nie może mnie minąć ten kielich, tylko abym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odszedł i modlił się. "Mój Ojcze, jeśli ten kielich nie może odejść, póki go nie wypiję, niech stanie się to, czego Ty chcesz".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Znowu, po raz drugi, odszedł i modlił się, mówiąc: ”Ojcze mój, jeśli nie jest możliwe, żeby się oddalił, lecz mam go wypić, niech się stanie twoja wola”.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się: —Ojcze mój, jeśli nie może Mnie ominąć ten „kielich”, to niech się stanie Twoja wola.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2024-03-29T10:50:31Z</dcterms:modified>
</cp:coreProperties>
</file>