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342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chodźmy; oto się zbliża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zbliżył się wydający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szlibyśmy oto zbliżył się wydający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2024-04-27T01:24:17Z</dcterms:modified>
</cp:coreProperties>
</file>