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4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 kolwiek pocałowałbym Ten jest chwyćcie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ten, który Go wydawał, dał im taki znak: Jest nim Ten, którego pocałuję* – schwytajcie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wydający go dał im znak mówiąc: Którego pocałuję, ten jest. chwyćcie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wydający Go dał im znak mówiąc którego- kolwiek pocałowałbym Ten jest chwyćcie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Pocałunek był formą serdecznego powitania (&lt;x&gt;240 27:6&lt;/x&gt;; &lt;x&gt;490 7:38&lt;/x&gt;;&lt;x&gt;490 15:20&lt;/x&gt;; &lt;x&gt;510 20:37&lt;/x&gt;).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2024-04-26T21:18:04Z</dcterms:modified>
</cp:coreProperties>
</file>